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Oznajmił zaś strażnik więzienny słowa te do Pawła że wysłali dowódcy straży aby zostalibyście uwolnieni teraz więc wyszedłszy idźcie w pokoju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Stróż więzienny z kolei oznajmił te słowa Pawłowi: Pretorzy przysłali polecenie, że macie być zwolnieni; teraz zatem wyjdźcie i idźcie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Oznajmił zaś strażnik więzów słowa [tej do Pawła że: "Wysłali komendanci, aby zostaliście uwolnieni*. Teraz więc wyszedłszy idźcie w pokoju".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Oznajmił zaś strażnik więzienny słowa te do Pawła że wysłali dowódcy straży aby zostalibyście uwolnieni teraz więc wyszedłszy idźcie w pokoju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Stróż więzienny przekazał Pawłowi: Pretorzy przysłali polecenie, że macie być zwolnieni. Teraz zatem wyjdźcie i idźcie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strażnik więzienia oznajmił Pawłowi: Pretorzy przysłali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polecenie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żeby was wypuścić. Teraz więc wyjdźcie i idźcie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oznajmił stróż więzienia te słowa Pawłowi, iż hetmani posłali, abyście byli wypuszczeni: teraz tedy wyszedłszy, idźcie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opowiedział te słowa stróż ciemnice Pawłowi: Iż urząd posłał, abyście byli wypuszczeni: teraz tedy, wyszedszy, idźcie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Strażnik więzienia oznajmił Pawłowi ten rozkaz: Pretorzy przysłali, aby was wypuścić.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Stróż więzienny zaś oznajmił te słowa Pawłowi: Pretorzy przysłali polecenie, że macie być zwolnieni; przeto wyjdźcie teraz i idźcie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Strażnik więzienia oznajmił te słowa Pawłowi. Powiedział: Strategowie przysłali polecenie, żeby was wypuścić. Wyjdźcie więc teraz i idźcie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Strażnik powiadomił o tym Pawła. „Dowódcy - powiedział - nakazali mi, żebym was wypuścił z więzienia. Wyjdźcie więc teraz i spokojnie odejdźcie”.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Strażnik więzienia przekazał te słowa Pawłowi, [mówiąc]: „Władze przysłały tu, że macie zostać zwolnieni. Teraz zatem już wyjdźcie i idźcie w pokoju”.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Dozorca więzienia przekazał Pawłowi wiadomość, że dowódcy przysłali polecenie, by ich zwolnić. - Możecie więc wyjść - powiedział - i spokojnie odejść.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Wiadomość tę przekazał strażnik Pawłowi: ʼStrategowie nakazali was uwolnić, wyjdźcie więc teraz i idźcie w pokojuʼ.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темничний сторож переказав ці слова Павлові, що послали воєводи, аби вас відпустити. Тож вийдіть тепер та йдіть з миром.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strażnik oznajmił te słowa wobec Pawła: Urzędnicy wysłali, abyście zostali odprawieni; zatem teraz wyjdźcie oraz idźcie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Dozorca powiedział Sza'ulowi: "Sędziowie przysłali wiadomość, aby was obu wypuścić. Wyjdźcie więc i idźcie w pokoju swoją drogą".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dozorca więzienny przekazał ich słowa Pawłowi: ”Urzędnicy miejscy wysłali ludzi, żebyście wy dwaj zostali zwolnieni. Teraz więc wyjdźcie i idźcie w pokoju”.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—Sędziowie wydali rozkaz, żeby was uwolnić—powiedział strażnik do Pawła. —Idźcie więc w pokoju.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oryginale 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2024-05-13T22:23:30Z</dcterms:modified>
</cp:coreProperties>
</file>