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9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części tamte i zachęciwszy ich słowem licznym przyszedł do Grecji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 też tamte strony, wieloma mowami dodał im otuchy i przybył do Grecji,*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Przeszedłszy zaś części* tamte i zachęciwszy ich słowem licznym, przyszedł do Hellady.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części tamte i zachęciwszy ich słowem licznym przyszedł do Grecji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wielokrotnie przemawiał, służąc zachętą tym, których odwiedzał. Tak przybył do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 tamte okolice, udzielając wielu napomnień. Potem przybył do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przeszedłszy one strony i napomniawszy je szerokiemi słowy, przyszedł do Grecyi.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przeszedszy one strony i napominawszy je długą mową, przyszedł do Grecyjej.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przez owe strony, udzielił tamtejszym uczniom wielu napomnień. Potem przybył do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obszedłszy owe strony i dodawszy im w licznych przemowach otuchy, przybył do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 tamte okolice i udzielił wielu napomnień. Potem przybył do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przez tamte tereny, do wszystkich kierował słowa otuchy. Dotarł wreszcie do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Przechodząc przez tamtejsze regiony, krzepił ich szczodrze słowem, a potem przybył do Grecji.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drodze przez ten kraj nie szczędził wierzącym słów otuchy. Stamtąd dostał się do Grecji,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Odwiedzając te okolice, w wielu przemówieniach napominał uczniów, a potem wyruszył do Grecji,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Пройшовши ж ті околиці і підбадьоривши їх чималим словом, прибув до Греції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przeszedł tamte tereny i zachęcił ich licznym słowem przybył do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te okolice i zachęciwszy niejednym słowem tych, którzy się tam znajdowali, przybył do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Obszedł okoliczne tereny, pokrzepiając tamtejszych uczniów Jezusa, a następnie udał się do Grecji.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20:1-6&lt;/x&gt; może streszczać cały rok służby Pawła (por. &lt;x&gt;540 10:10&lt;/x&gt;). Nie ma tu jednak mowy o pobycie Pawła w Troadzie (&lt;x&gt;540 2:12&lt;/x&gt;), o spotkaniu Tytusa w Macedonii (&lt;x&gt;540 2:13-7&lt;/x&gt;, 16) ani o wizycie w Illyrii (&lt;x&gt;520 15:1920&lt;/x&gt;), gdzie mógł powstać 2Kor (zob. 2Kor 13), za pośrednictwem którego Paweł próbował przezwyciężyć trudności powstałe w tym kościele.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 geograficznym: tereny, kraje.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2024-05-19T08:30:04Z</dcterms:modified>
</cp:coreProperties>
</file>