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2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wiem to że wejdą po wyjściu moim wilki ciężkie do was nie oszczędzając trzódki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wiem, że po moim odejściu wejdą do was wilki drapieżne,* które nie będą oszczędzać stada;**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wiem, że wejdą po odejściu mym wilki ciężkie* do was nie oszczędzając trzódki.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wiem to że wejdą po wyjściu moim wilki ciężkie do was nie oszczędzając trzódki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7:15&lt;/x&gt;; &lt;x&gt;470 10:16&lt;/x&gt;; &lt;x&gt;500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Prawdopodobnie metafora uciążliwości i szkodliwości.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2024-05-21T19:54:20Z</dcterms:modified>
</cp:coreProperties>
</file>