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wiecie że potrzebom moim i będącym ze mną służyły ręce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służyły potrzebom moim i tych, którzy byli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poznajecie, że potrzebom mym i będącym ze mną usłużyły ręce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wiecie że potrzebom moim i będącym ze mną służyły ręce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służyły potrzebom moim oraz 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sami wiecie, że te ręce służyły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zaspokajaniu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 moich i tych,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sami wiecie, że moim potrzebom i tych, którzy są ze mną, służyły te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iż moim potrzebom i tych, którzy są ze mną, służyły te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zarabiały na potrzeby moje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oto ręce służyły zaspokojeniu potrzeb moich i tych,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zarabiały na potrzeby moje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własnymi rękami zarabiałem na utrzymanie moje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wiecie, że o potrzeby moje i mych towarzyszy dbały te oto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wiecie, że pracą własnych rąk zaspokajałem potrzeby swoje i moich współpracowników.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wiecie, że swoimi rękoma zaspokajałem własne potrzeby i tych, którzy ze mną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Самі знаєте, що моїм потребам і тим, що зі мною, послужили ці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pełniły służbę mym potrzebom oraz 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moje ręce pracowały nie tylko na moje potrzeby, ale i na potrzeby mych współpracowników.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oto ręce służyły potrzebom moim i 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własnymi rękami zarabiałem na swoje utrzymanie i na potrzeby moich towarzyszy.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18:3&lt;/x&gt;; &lt;x&gt;530 4:12&lt;/x&gt;; &lt;x&gt;590 2:5&lt;/x&gt;;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2024-05-18T16:54:01Z</dcterms:modified>
</cp:coreProperties>
</file>