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go więc i z nastaniem poranka weszli do świątyni, gdzie zaczęli nauczać. Tymczasem arcykapłan i jego świta zwołali Wysoką Radę oraz całą starszyznę synów Izraela i posłali swych podwładnych do więzienia, żeby sprowadzić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weszli o świcie do świątyni i nauczali. Tymczasem najwyższy kapłan i ci, którzy z nim byli, przyszli, zwołali Radę oraz wszystkich starszych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usłyszawszy to, weszli na świtaniu do kościoła i uczyli. A przyszedłszy najwyższy kapłan i którzy z nim byli, zwołali radę i wszystkie starsze synów Izraelskich, i posłali do więzienia, aby byli przywiedzieni.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weszli na świtaniu do kościoła i uczyli. A przyszedszy nawyższy kapłan i którzy z nim byli, zwołali Radę i wszytki starsze synów Izraelskich i posłali do ciemnice, aby je przywiedziono.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Usłuchawszy tego, weszli o świcie do świątyni i nauczali. Tymczasem arcykapłan i jego stronnicy zwołali Sanhedryn i całą starszyznę synów Izraela. 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z brzaskiem dnia do świątyni i nauczali. A gdy nadszedł arcykapłan i jego otoczenie, zwołali Radę Najwyższą, to jest całą starszyznę synów Izraela, i posłali do więzienia, żeby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weszli o świcie do świątyni i nauczali. Tymczasem arcykapłan i jego stronnicy zwołali Sanhedryn i całą starszyznę synów Izraela. Posłali też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i o świcie weszli do świątyni i tam nauczali. A najwyższy kapłan oraz jego zwolennicy zwołali Wysoką Radę i wszystkich starszych Izraela. Posłali też do więzienia, aby przyprowadzono zatrzymanych.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usłyszeli, weszli o brzasku na teren świątyni i zaczęli nauczać. Gdy wstał arcykapłan i jego zwolennicy, zwołali Sanhedryn i całą starszyznę synów Izraela i kazali wysłanym przez siebie przyprowadzić ich z 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Posłuchali go i z samego rana poszli do świątyni nauczać. Tymczasem arcykapłan wraz z towarzyszącymi mu osobami zwołał całą starszyznę Izraela na posiedzenie Rady Najwyższej i kazał przyprowadzić więźniów.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nauczali. Tymczasem arcykapłan i jego otoczenie zwołali sanhedryn i radę starszych Izraela, nakazując przyprowadzić ich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пішли вдосвіта до храму й навчали. Тим часом архиєрей і ті, що з ним, прийшовши, скликали синедріон, усіх старшин з-поміж синів Ізраїля і послали до в'язниці, щоб їх привести.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podczas świtu weszli do Świątyni i nauczali. Zaś kiedy przybył arcykapłan oraz ci razem z nim, zwołali Sanhedryn i całą starszyznę synów Israela oraz posłali do więzienia, aby zostali przyprowadzeni.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około brzasku na teren Świątyni i zaczęli nauczać. A kohen hagadol i jego zwolennicy przyszli i zwołali posiedzenie Sanhedrinu (czyli całego zgromadzenia starszych Israela), i posłali do więzienia, aby ich przyprowadzić.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zaczęli nauczać. a gdy przybył arcykapłan i ci, którzy z nim byli, zwołali Sanhedryn oraz całe zgromadzenie starszych spośród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posłuszeństwo temu nakazowi, o świcie weszli do świątyni i nauczali. Tymczasem rano najwyższy kapłan, wraz z ludźmi ze swojego otoczenia, zwołał posiedzenie Wysokiej Rady i starszych Izraela. Posłano też straż świątynną do więzienia, aby przyprowadziła apostołów na przesłuchanie.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2024-05-15T14:41:08Z</dcterms:modified>
</cp:coreProperties>
</file>