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0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usłyszeli słowa te zarówno kapłan i dowódca straży świątyni i arcykapłani byli w niepokoju co do nich co kolwiek oby stało się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dowódca straży świątynnej* oraz arcykapłani usłyszeli te słowa, byli zakłopotani co do nich, co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usłyszeli słowa te komendant świątyni i arcykapłani, byli w niepewności co do nich, co stałoby się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usłyszeli słowa te zarówno kapłan i dowódca straży świątyni i arcykapłani byli w niepokoju co do nich co- kolwiek oby stało się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dowódca straży świątynnej oraz arcykapłani usłyszeli te słowa, wpadli w zakłopotanie; nie mieli pewności, co się stało z więźniami.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najwyższy kapłan i dowódca straży świątynnej oraz naczelni kapłani usłyszeli te słowa, zastanawiali się, co z tego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słowa usłyszeli i najwyższy kapłan, i hetman kościelny, i przedniejsi kapłani wątpili o nich, co by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słowa usłyszeli urząd kościelny i przedniejszy kapłani, wątpili o nich, co by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dowódca straży świątynnej i arcykapłani usłyszeli te słowa, nie mogli pojąć, co się z tamtymi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dowódca straży świątynnej i arcykapłani usłyszeli te słowa, zachodzili w głowę, co się z nimi stać 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dowódca straży świątynnej i arcykapłani usłyszeli te słowa, nie mogli pojąć, co się z nimi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dowódca straży świątynnej i wyżsi kapłani usłyszeli to, nie mogli zrozumieć,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dowódca straży świątynnej i arcykapłani usłyszeli te słowa, poczuli z ich powodu niepokój, bo nie rozumieli,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to, dowódca straży świątynnej i arcykapłani nie mogli pojąć, jak to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 tym dowiedzieli dowódca straży świątynnej i arcykapłani, nie mogli pojąć, jak to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почули ці слова [священик], начальник охорони храму і архиєреї, збентежилися, - що б то все означало?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arcykapłan oraz rządca Świątyni usłyszeli te słowa, byli odnośnie nich w kłopocie, co by to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dowódca straży świątynnej i główni kohanim to usłyszeli, stropili się, nie wiedząc, co się teraz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zarówno przełożony świątyni, jak i naczelni kapłani usłyszeli te słowa, wpadli w zakłopotanie, co z tego wyniknie.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i najwyżsi kapłani, słysząc to, zastanawiali się, co mogło się z nimi 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22:4&lt;/x&gt;; &lt;x&gt;510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2024-05-21T17:54:39Z</dcterms:modified>
</cp:coreProperties>
</file>