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przybył ktoś i doniósł im: Oto ludzie, których osadziliście w więzieniu, są w świątyni; stanęli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ktoś oznajmił im, że: "Oto mężowie, których umieściliście w strażnicy, są w świątyni, stojąc i nauczając lud".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2024-05-11T07:17:01Z</dcterms:modified>
</cp:coreProperties>
</file>