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jesteśmy Jego świadkowie wypowiedzi tych i Ducha zaś Świętego którego dał Bóg którzy są posłuszni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świadkami* tych spraw, a także Duch Święty,** którego Bóg dał tym, którzy są Mu posłuszni.***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jesteśmy świadkami słów tych, i Duch Święty, którego dał Bóg słuchającym władzy* Jego".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jesteśmy Jego świadkowie wypowiedzi tych i Ducha zaś Świętego którego dał Bóg którzy są posłuszni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tego świadkami, a także Duch Święty, którego Bóg dał tym, którzy są 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jego świadkami w tym, a także Duch Święty, którego Bóg dał tym, którzy są 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jego w tem, co mówimy, także i Duch Święty, którego dał Bóg tym, którzy mu są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są świadkowie tych słów, i Duch Ś. którego dał Bóg wszytkim, którzy mu są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Dajemy temu świadectwo my właśnie oraz Duch Święty, którego Bóg udzielił tym, którzy Mu są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tych rzeczy, a także Duch Święty, którego Bóg dał tym, którzy mu są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Dajemy temu świadectwo my właśnie oraz Duch Święty, którego Bóg udzielił tym, którzy są 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Dajemy temu świadectwo my właśnie i Duch Święty, którego Bóg udzielił wszystkim, którzy są Mu posłuszni”.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jesteśmy świadkami tych rzeczy oraz Duch Święty, którego Bóg dał tym, którzy są Mu posłuszni”.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jesteśmy świadkami tych wydarzeń, a także Duch Święty, którym Bóg obdarzył posłusznych sobie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właśnie jesteśmy tego świadkami, jak i Duch Święty, którego Pan dał tym, którzy Mu są posłuszniʼ.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ми, і Дух Святий, якого дав Бог тим, що вірять у нього, є [його] свідками цих 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tych spraw oraz Duch Święty, którego Bóg dał tym, którzy Mu są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świadkami tych rzeczy, tak samo jak Ruach Ha-Kodesz, którego Bóg dał tym, którzy są Mu posłuszni".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tych spraw, podobnie jak duch święty, którego Bóg dał posłusznym jemu jako władcy”.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Świadkami tego jesteśmy my oraz Duch Święty, dany przez Boga tym, którzy są Mu posłuszni.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24:48&lt;/x&gt;; &lt;x&gt;500 15:27&lt;/x&gt;; &lt;x&gt;510 1:8&lt;/x&gt;; &lt;x&gt;510 2:32&lt;/x&gt;; &lt;x&gt;510 3:15&lt;/x&gt;; &lt;x&gt;510 10:39&lt;/x&gt;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15:26&lt;/x&gt;; &lt;x&gt;690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motywowane wiarą posłuszeństwo ewangelii (&lt;x&gt;520 1:5&lt;/x&gt;).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Podporządkowującym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2024-05-15T08:43:51Z</dcterms:modified>
</cp:coreProperties>
</file>