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tymi dniami powstał Teodas mówiąc być kimś on sam do którego została przyłączona liczba mężów jakby czterystu który został zabity i wszyscy ilu zostali przekonani przez niego zostali rozproszeni i stali się ku niczemu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tymi dniami powstał Teudas,* podawał się za kogoś; przyłączyła się do niego liczba około czterystu mężczyzn; a gdy został usunięty, wszyscy, ilu ich za nim poszło, zostali rozproszeni i znikli.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bowiem tymi dniami podniósł się Teodas, mówiący być kimś on sam*, (do) którego dała się nakłonić mężów liczba mniej więcej czterystu. Który został zgładzony i wszyscy, jacy ulegali mu, zostali rozłączeni i stali się ku niczemu.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tymi dniami powstał Teodas mówiąc być kimś on sam (do) którego została przyłączona liczba mężów jakby czterystu który został zabity i wszyscy ilu zostali przekonani (przez) niego zostali rozproszeni i stali się ku niczemu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Teudas, Θευδᾶς, skr. θεοδωρος, czyli: dar Boży. Nie ma pewności co do tożsamości tej postaci, &lt;x&gt;510 5:36&lt;/x&gt;L.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on jest kimś".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2024-05-21T00:09:15Z</dcterms:modified>
</cp:coreProperties>
</file>