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6"/>
        <w:gridCol w:w="3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― Boga widoczne jest w nich; ― Bóg bowiem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to, co rozpoznawalne u Boga, jest wśród nich jawne* – Bóg im (to) ukazał.**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poznawalne Boga widoczne jest wśród nich; Bóg bowiem im uczynił widocznym.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że On istnieje, jest dla nich oczywiste. Bóg sam pozostawił im ślady swojej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można wiedzieć o Bogu,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co może być wiedziano o Bogu, jest w nich jawno, gdyż im Bóg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ponieważ, co jest wiadomo o Bogu, jest im jawno, abowiem Bóg im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o Bogu można poznać, jawne jest wśród nich, gdyż Bóg im to ujawnił.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o Bogu wiedzieć można,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można wiedzieć o Bogu, zostało im objawione. Sam Bóg przecież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to, co można wiedzieć o Bogu,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to, co poznać można o Bogu, jawne jest dla nich, Bóg im to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Czego ludzie mogą dowiedzieć się o Bogu, jest dla nich jasne, bo sam Bóg im to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łatwy sposób przecież mogą poznać Boga - wszak Bóg im się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те, що можна знати про Бога, відоме їм: це об'явив їм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to, co poznawalne Boga jest wśród nich oczywiste; gdyż Bóg dał im się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o Bogu wiadomo, jest dla nich jawne, gdyż Bóg uczynił to dla nich jawnym.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można wiedzieć o Bogu, jest wśród nich jawne, gdyż Bóg im to ujawnił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 oni, jak można poznać Boga, bo On sam im to pokazał.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jawne, gr. φανερόν, lub: wyraźne, jasne, 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14:15-17&lt;/x&gt;; &lt;x&gt;510 17:24-28&lt;/x&gt;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2024-05-19T15:49:37Z</dcterms:modified>
</cp:coreProperties>
</file>