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8"/>
        <w:gridCol w:w="4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― na ― widoczności Judejczykiem jest, ani ― na ― widoczności na ciele obrzezanie,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 jawności Judejczyk jest ani w jawności na ciele obrzezanie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Żydem bowiem jest się nie przez to, co widać, i nie w tym, co widać na ciele, (wyraża się) obrzezanie,*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(ten) na widoczności* Judejczykiem jest, ani (to) na widoczności* na ciele obrzezaniem;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 jawności Judejczyk jest ani w jawności na ciele obrzezanie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Żydem jest się właściwie nie przez to, co widać na zewnątrz. Również nie w tym, co widoczne na ciele, zamyka się sens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ten bowiem jest Żydem, kto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Żydem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zewnątrz, ani nie to jest obrzezaniem, co jest na zewnątrz, na ciele;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ten jest Żydem, który jest Żydem na jawie, ani to jest obrzezka, która jest na jawie na ciele;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ten jest Żydem, który jest na jawiu, ani to jest obrzezanie, które jest na jawiu na 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Żydem nie jest ten, który nim jest na zewnątrz, ani obrzezanie nie jest to, które jest widoczne na 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ten jest Żydem, który jest nim na zewnątrz, i nie to jest obrzezanie, które jest widoczne na 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bowiem jest Żydem, który jest nim zewnętrznie i nie ten jest obrzezany, kto ma znak na 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rzeczywistości nie jest Żydem ten, kto się takim okazuje na zewnątrz. Obrzezanie też nie jest tym, co się uwidacznia na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ten bowiem Judejczykiem, kto jest nim na zewnątrz, i nie widoczne na ciele obrzezanie obrzezaniem,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ten bowiem jest prawdziwym Żydem, kto jest nim na zewnątrz, ani nie to obrzezanie jest prawdziwe, które zostało dokonane na ciele,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bowiem jest prawdziwym Żydem, kto jest nim na zewnątrz, ani nie to obrzezanie jest prawdziwe, które widać na 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той є юдей, хто є ним з вигляду; не те є обрізання, що назовні, на тілі.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jest to Żyd na jawie; ani nie to w jawności, na cielesnej naturze obrzezanie;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prawdziwy Żyd nie jest Żydem tylko z zewnątrz - prawdziwe obrzezanie nie jest tylko zewnętrzne i fizyczne.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ten jest Żydem, kto jest nim na zewnątrz, ani obrzezaniem nie jest to, które jest na zewnątrz, na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Prawdziwym Żydem nie jest bowiem ten, kto jest nim na zewnątrz. A prawdziwym obrzezaniem nie jest to, które jest widoczne na ciele.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7:24&lt;/x&gt;; &lt;x&gt;500 8:15&lt;/x&gt;; &lt;x&gt;520 9:6-7&lt;/x&gt;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według cech zewnętrznych.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2024-06-02T23:32:53Z</dcterms:modified>
</cp:coreProperties>
</file>