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miłującym ― Boga wszystko współdziała ku dobremu, ― według wcześniejszego ustanowienia powołanymi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z miłującymi Boga wszystkie współdziała ku dobremu z tymi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kochającym Boga* wszystko współdziała ku dobremu** – tym, którzy są powołani zgodnie z (Jego) postanowieniem.***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(z) miłującymi* Boga wszystko współpracuje** ku dobremu, (z tymi) według postanowienia powołanymi będącymi.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(z) miłującymi Boga wszystkie współdziała ku dobremu (z tymi) według wcześniejszego ustawienia powołanymi będącymi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kochamy Boga, jesteśmy bezpieczni, pomimo przeżywania trudności, przechodzenia przez próby i niezrozumiałe doświadczenia (&lt;x&gt;530 10:13&lt;/x&gt;; &lt;x&gt;650 12:6-7&lt;/x&gt;).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ku  dobremu,  tj.  ku  rozwinięciu  w  nas Chrystusowego charakteru (w.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Ci, którzy kochają Boga, są ludźmi powołanymi według Jego postanowienia. Miłość do Boga jest znakiem powołania (&lt;x&gt;530 8:3&lt;/x&gt;). Pierwszym znakiem miłości do Boga jest to, że myśl o Nim dostarcza nam poczucia bezpieczeństwa lub budzi tęsknotę za Jego bliskością.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1:11&lt;/x&gt;; &lt;x&gt;560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 miłującymi" - przyimek "z" wzięty jest, zgodnie z gramatyką grecką, ze słowa "współpracuje".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"współpracuje Bóg" - wtedy: "we wszystkim współpracuje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2024-05-20T12:21:55Z</dcterms:modified>
</cp:coreProperties>
</file>