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5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Zniszczę mądrość mądrych i udaremnię rozumienie rozumnych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Zgubię mądrość mądrych i zrozumienie rozumnych odrzucę.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Pozbawię znaczenia mądrość mądrych i rozwiązania rozumnych unieważnię, zob. &lt;x&gt;290 29:14&lt;/x&gt;.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5:12-13&lt;/x&gt;; &lt;x&gt;290 29:14&lt;/x&gt;; &lt;x&gt;300 8:9&lt;/x&gt;; &lt;x&gt;300 49:7&lt;/x&gt;;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2024-05-17T18:44:13Z</dcterms:modified>
</cp:coreProperties>
</file>