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86"/>
        <w:gridCol w:w="53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zawsze o was z powodu łaski Boga tej która została dana wam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za was zawsze,* za łaskę Bożą,** daną wam w Chrystusie Jezusie,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Bogu memu* każdej chwili za was z powodu łaski Boga, (tej)** danej wam w Pomazańcu Jezusie,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zawsze o was z powodu łaski Boga (tej) która została dana wam w Pomazańcu Jezusie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1:8&lt;/x&gt;; &lt;x&gt;560 1:16&lt;/x&gt;; &lt;x&gt;600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5:2&lt;/x&gt;; &lt;x&gt;530 15:10&lt;/x&gt;; &lt;x&gt;540 12:9&lt;/x&gt;; &lt;x&gt;630 2:11-12&lt;/x&gt;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"naszemu".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rodzajnik. Rodzajniki pierwotnie były zaimkami wskazującymi.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2024-05-18T09:53:54Z</dcterms:modified>
</cp:coreProperties>
</file>