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8"/>
        <w:gridCol w:w="3150"/>
        <w:gridCol w:w="4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pokój* od Boga, naszego Ojca, i Pana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2024-05-15T10:08:37Z</dcterms:modified>
</cp:coreProperties>
</file>