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Galacjan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170"/>
        <w:gridCol w:w="55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zaś wam bracia dobrą nowinę która została ogłoszona jako dobra nowina przeze mnie że nie jest według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wam bowiem, bracia: Ewangelia głoszona wam przeze mnie* nie jest według (myśli) ludzkiej;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Daję poznać bowiem wam, bracia, dobrą nowinę ogłoszoną jako dobrą nowinę przeze mnie, że nie jest według człowieka;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zaś wam bracia dobrą nowinę która została ogłoszona jako dobra nowina przeze mnie że nie jest według człowieka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Oznajmiam wam bowiem, bracia: Dobra nowina, którą wam głosiłem, nie jest owocem myśli ludzkiej.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oznajmiam wam, bracia, że głoszona przeze mnie ewangelia nie jest według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oznajmuję wam bracia! iż Ewangielija, która jest opowiadana ode mnie, nie jest według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oznajmuję wam, bracia, iż Ewanielia, która jest przepowiadana ode mnie, nie jest wedle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więc wam, bracia, że głoszona przeze mnie Ewangelia nie jest wymysłem ludzkim.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oznajmiam wam, bracia, że ewangelia, którą ja zwiastowałem, nie jest pochodzenia ludzkiego;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bracia, że Ewangelia, którą głosiłem, nie jest dziełem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bracia, że głoszona przeze mnie Ewangelia nie pochodzi od ludzi.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Oznajmiam wam, bracia, co do podanej przeze mnie ewangelii, że nie opiera się ona na człowieku;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Bracia, oznajmiam wam, że Ewangelia, którą głoszę, nie jest wymysłem ludzkim.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wam, bracia, że ewangelia, którą głosiłem, nie pochodzi od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Повідомляю вас, брати, що Євангелія, яку я вам звістив, - вона не від людей.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daję wam poznać, bracia, że Ewangelia, która przeze mnie została ogłoszona, nie jest według człowieka.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Ponadto chcę, bracia, aby było jasne, że Dobra Nowina, tak jak ją głoszę, nie jest wytworem ludzkim,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Oświadczam wam bowiem, bracia, że dobra nowina, którą oznajmiłem jako dobrą nowinę, nie jest niczym ludzkim;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Przyjaciele, zapewniam was, że głoszona przeze mnie dobra nowina nie została wymyślona przez ludzi.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20:24&lt;/x&gt;; &lt;x&gt;520 2:16&lt;/x&gt;; &lt;x&gt;520 16:25&lt;/x&gt;; &lt;x&gt;530 15:1-2&lt;/x&gt;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2024-05-18T17:24:55Z</dcterms:modified>
</cp:coreProperties>
</file>