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09"/>
        <w:gridCol w:w="3798"/>
        <w:gridCol w:w="36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chwała na wieki wieków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chwała na wieki wieków.* Amen.**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któremu chwała na wieki wieków.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chwała na wieki wieków amen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Podobne doksologie: &lt;x&gt;520 9:5&lt;/x&gt;;&lt;x&gt;520 11:36&lt;/x&gt;;&lt;x&gt;520 16:27&lt;/x&gt;; &lt;x&gt;560 3:21&lt;/x&gt;; &lt;x&gt;610 1:17&lt;/x&gt;.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11:36&lt;/x&gt;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2024-05-15T04:39:46Z</dcterms:modified>
</cp:coreProperties>
</file>