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9"/>
        <w:gridCol w:w="4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stosownie do tego wybrał sobie nas w Nim, przed poczęciem świata,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[postawić]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 świętymi i nieskazitelnymi w obecności Jego,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wybrał sobie nas w Nim przed założeniem świata by być my świętymi i nienagannymi przed Nim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jak nas sobie w Nim* wybrał** przed założeniem świata,*** abyśmy byli święci i nienaganni**** przed Jego obliczem w miłości;*****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wybrał sobie nas w Nim przed położeniem fundamentów świata, (by) być my świętymi i niewinnymi* wobec Niego w miłości.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wybrał sobie nas w Nim przed założeniem świata (by) być my świętymi i nienagannymi przed Nim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wybrał nas w Nim przed założeniem świata, abyśmy wobec Niego byli święci, nienaganni i żyli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nas wybrał w nim przed założeniem świata, abyśmy byli święci i nienaganni przed jego obliczem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nas wybrał w nim przed założeniem świata, abyśmy byli świętymi i nienaganionymi przed oblicznością jego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nas wybrał w nim przed założeniem świata, abyśmy byli świętymi i niepokalanymi przed oczyma jego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bowiem wybrał nas przed założeniem świata, abyśmy byli święci i nieskalani przed Jego obliczem. Z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bowiem wybrał nas przed założeniem świata, abyśmy byli święci i nienaganni przed obliczem jego;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przecież wybrał nas przed założeniem świata, abyśmy stanęli przed Nim w miłości, święci i nieskazitelni.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wybrał nas w Nim przed stworzeniem świata, abyśmy byli przed Nim święci i nieskalani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ze swoim wybraniem nas w Nim przed założeniem świata, abyśmy dzięki miłości byli przy Nim, święci i nieskalani!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przed stworzeniem świata Bóg, z miłości ku nam, wybrał nas w nim, abyśmy byli ludem Bożym, nienagannym w jego oczach.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wybrał nas przed stworzeniem świata, abyśmy byli święci i nieskalani w Jego obecności,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ньому вибрав нас раніше від створення світу, щоб ми були святими й непорочними перед ним у любові;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nim wybrał nas sobie przed położeniem fundamentów świata, abyśmy byli wobec Niego świętymi i bez zarzutu,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Mesjaszu wybrał nas On w miłości przed stworzeniem wszechświata, abyśmy byli święci i bez skazy przed Jego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nas wybrał w jedności z nim przed założeniem świata, abyśmy w miłości byli wobec niego święci i 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Chrystusowi wybrał nas dla siebie już przed stworzeniem świata, abyśmy w Jego oczach byli święci, nieskazitelni i pełni miłości.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Bóg wybrał Jezusa, a nas w Nim, por. &lt;x&gt;550 3:15-18&lt;/x&gt;.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15:16&lt;/x&gt;; &lt;x&gt;600 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25:34&lt;/x&gt;; &lt;x&gt;670 1:20&lt;/x&gt;; &lt;x&gt;730 13:8&lt;/x&gt;; &lt;x&gt;730 17:8&lt;/x&gt;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11:44&lt;/x&gt;; &lt;x&gt;30 20:7&lt;/x&gt;; &lt;x&gt;100 22:24&lt;/x&gt;; &lt;x&gt;230 15:2&lt;/x&gt;; &lt;x&gt;560 5:27&lt;/x&gt;; &lt;x&gt;580 1:22&lt;/x&gt;; &lt;x&gt;590 5:23&lt;/x&gt;; &lt;x&gt;680 3:14&lt;/x&gt;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miłości; przeznaczył l. w miłości przeznaczył.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&lt;x&gt;560 3:17&lt;/x&gt;; &lt;x&gt;560 4:2&lt;/x&gt;; &lt;x&gt;560 5:2&lt;/x&gt;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"być mv świętymi i niewinnymi" - składniej: "byśmy byli świętymi i niewinnymi".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2024-05-21T04:45:12Z</dcterms:modified>
</cp:coreProperties>
</file>