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oczywiście trwacie w wierze którzy są ugruntowani i mocni i nie którzy są wzruszeni od nadziei dobrej nowiny którą usłyszeliście która została ogłoszona w całym stworzeniu pod niebem której stałem się ja Paweł sługa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 trwać będziecie w wierze,* ** ugruntowani, stali i niewzruszeni*** w nadziei płynącej z ewangelii, którą usłyszeliście zwiastowaną każdemu stworzeniu**** pod niebem i której ja, Paweł, zostałem rzecznikiem.*****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oczywiście utrzymujecie się w wierze, położywszy sobie fundament* i (będąc) utwierdzeni i nie dając się przesuwać** od nadziei*** dobrej nowiny, którą usłyszeliście, (która) (została ogłoszona) w całym stworzeniu, (tym) pod niebem, której stałem się ja, Paweł, sługą.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oczywiście trwacie (w) wierze którzy są ugruntowani i mocni i nie którzy są wzruszeni od nadziei dobrej nowiny którą usłyszeliście która została ogłoszona w całym stworzeniu pod niebem której stałem się ja Paweł sługa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ile, εἴ γε, l. o tyle, o ile; rozwój jest sprawą wiary, por. &lt;x&gt;530 3:15&lt;/x&gt;.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3:14&lt;/x&gt;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1:18&lt;/x&gt;; &lt;x&gt;560 4:4&lt;/x&gt;; &lt;x&gt;580 1:5&lt;/x&gt;; &lt;x&gt;600 2:16&lt;/x&gt;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16:15&lt;/x&gt;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diakonem, διάκονος, pod. w. 25, gdzie może ozn. przedstawiciela.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&lt;x&gt;540 3:6&lt;/x&gt;; &lt;x&gt;560 3:7&lt;/x&gt;; &lt;x&gt;580 1:25&lt;/x&gt;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Filologicznie mało prawdopodobne: "położeni na fundamencie", "utrzymujecie się w", a nie jako instrumentalis z "położywszy sobie fundament".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Możliwe: "przesuwając się". Składniej: "dając się odsuwać".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Prawdopodobnie w sensie przedmiotowym, jak w 1.5.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2024-05-21T17:50:56Z</dcterms:modified>
</cp:coreProperties>
</file>