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tego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zmagając się stosownie do Jego działania, które z mocą się we mnie przejawia.*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i trudzę się walcząc według działania Jego, (tego) działającego we mnie w mocy*.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(tego) działającego we mnie w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trud jest walką owocną na tyle, na ile przejawia się w nas Jego działanie. Warto więc robić wszystko, by usuwać wszelkie przeszkody z drogi obecnego w nas Chrystusa. Paweł może być tego przykładem jako człowiek, którym Bóg rzucił o ziemię (&lt;x&gt;510 9:3-4&lt;/x&gt;), by rozbić jego wyobrażenia o Bogu i o ludzkich możliwościach (&lt;x&gt;510 9:15&lt;/x&gt;;&lt;x&gt;510 20:24&lt;/x&gt;; &lt;x&gt;570 3:7&lt;/x&gt;). Z Listów Apostoła wynika, że te przeszkody to: niepełne ofiarowanie siebie Bogu i patrzenie na życie „po staremu” (&lt;x&gt;520 12:1-2&lt;/x&gt;); uwikłanie w to, co pospolite (&lt;x&gt;620 2:4&lt;/x&gt;, 21); nieznajomość celu drogi, brak dyscypliny co do czasu, pracy i życia duchowego (&lt;x&gt;530 9:26-27&lt;/x&gt;).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3:7&lt;/x&gt;; &lt;x&gt;570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mocy" - prawdopodobnie zamiast: "mocą".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2024-05-21T02:44:38Z</dcterms:modified>
</cp:coreProperties>
</file>