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takie osoby w wielkim poważaniu. Darzcie je miłością ze względu na ich pracę.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jak najgorętszą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ich jak najbardziej miłowali dla ich pracy. Pokój też zachowajcie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iżbyście je barziej miłowali dla ich prace. Pokój miejcie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otaczajcie ich szczególną miłością. Między sobą zachowujcie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Szanujcie ich i miłujcie jak najgoręcej dla ich pracy.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pracę,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ich pracę darzcie ich szczególną miłością. Zachowujcie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żebyście ich z miłością wysoko sobie cenili ze względu na ich trud. Żyjcie we wzajemnym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Szanujcie ich i kochajcie całym sercem ze względu na ich pracę. Żyjcie ze sobą w zgodzie.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Otaczajcie ich szczególną miłością ze względu na ich pracę. Żyjcie ze sobą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виявляйте до них велику любов за їхню працю. Майте мир у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miłości więcej im wierzyć z powodu ich pracy. Zachowujcie też pokój między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Traktujcie ich z najwyższym szacunkiem i kochajcie przez wzgląd na pracę, jaką wykonują. Żyjcie w pokoju między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żebyście z uwagi na ich pracę darzyli ich w miłości bardziej niż nadzwyczajnymi względami. Bądźcie wobec siebie nawzajem usposobieni pokojowo.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pracy, którą wykonują, darzcie ich najwyższym szacunkiem i miłością. Niech wśród was zawsze panuje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2024-05-20T12:44:05Z</dcterms:modified>
</cp:coreProperties>
</file>