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co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badajcie,* co szlachetne – zachowujcie.**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zaś* próbujcie**, piękno*** nabywajcie,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(co)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kierujcie się tym,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trzymajcie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doświadczajcie, a co jest dobrego, tego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wszytkiego doświadczajcie, co dobre jest, dzierżcie.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co szlachetne - zachowujcie.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doświadczajcie, co dobre, tego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zachowujcie to,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badajcie! Trzymajcie się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sprawdzajcie, co dobre, przyjmujcie,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Sprawdzajcie wszystko i zachowujcie to,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Sprawdzajcie wszystko, a zachowujcie to,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перевіряйте, держіться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próbujcie szlachetne zatrzymujcie;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wszystko sprawdzajcie - trzymajcie się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Upewniajcie się o wszystkim; mocno trzymajcie się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sprawdzajcie i trzymajcie się tego, co jest wartościowe.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34:4&lt;/x&gt;; &lt;x&gt;510 17:11&lt;/x&gt;; &lt;x&gt;530 14:24&lt;/x&gt;;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Wszystko (…) zachowujcie, πάντα δοκιμάζετε, τὸ καλὸν κατέχετε : słowa te mogą odnosić się do proroctw wymienionych w w. 20, ale także do wszystkiego, co niesie z sobą życie. Z zachęty tej wynika, że: (1) wartość rzeczy nie od razu bywa oczywista; (2) mamy być postępowi, a nie zachowawczy.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posiadają partykuły "zaś".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poddawajcie próbie.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piękno moralne.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2024-06-02T17:00:55Z</dcterms:modified>
</cp:coreProperties>
</file>