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5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a z nim cały Izrael, wyruszył z Makkedy do Libny i walczył przeciw 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wraz z całym Izraelem wyruszył z Makkedy do Libny i walczył przeciw 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wraz z całym Izraelem wyruszył z Makkedy do Libny i walczył przeciw 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ciągnął Jozue, i wszystek Izrael z nim, z Maceda do Lebny, i dobywał Lebny.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 ze wszytkim Izraelem z Macedy do Lebny, i walczył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z całym Izraelem udał się z Makkedy do Libny i natarł na Libnę.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 Jozue i cały Izrael z nim z Makkeda do Libny i walczył przeciwko 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wraz z całym Izraelem udał się z Makkedy do Libny i na nią uderzył.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Makkedy Jozue wyruszył z całym Izraelem przeciwko Libnie i walczył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następnie Jozue z całym ludem z Makkedy do Libny i rozpoczął walkę przeciw 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Ісус і з ним ввесь Ізраїль з Макиди до Левни і облягли Левну.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syn Nuna, pociągnął z całym Israelem z Makedy do Libny i uderzył na Libnę.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a z nim cały Izrael, odszedł z Makkedy do Libny i walczył przeciwko Libnie.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2024-05-14T07:22:59Z</dcterms:modified>
</cp:coreProperties>
</file>