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229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Jozue, a z nim cały Izrael, do obozu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powrócił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wrócił wraz z całym Izraelem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wrócił Jozue i wszystek Izrael z nim do obozu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ze wszytkim Izraelem na miejsce obozu do Galgala.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 wrócili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powrócił do obozu,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powrócił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 całym Izraelem 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powrócił Jozue wraz z całym Izraelem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wrócił do obozu w Gilgal, wraz z 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wrócił do obozu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2024-05-14T08:25:36Z</dcterms:modified>
</cp:coreProperties>
</file>