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Jozue, a z nim cały Izrael, do obozu do 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2024-05-14T04:47:28Z</dcterms:modified>
</cp:coreProperties>
</file>