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 ziemi, których synowie Izraela pobili i przejęli ich ziemie* za Jordanem, od wschodu słońca, od potoku Arnon aż po górę Hermon oraz całe** Araba*** na wschodzie: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wygnani ze swojej ziemi.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całą ziemię Araba.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poprzez cały step.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2024-05-19T09:57:11Z</dcterms:modified>
</cp:coreProperties>
</file>