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8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– jeden; król Hebronu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2024-05-14T13:23:07Z</dcterms:modified>
</cp:coreProperties>
</file>