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3"/>
        <w:gridCol w:w="2249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 – jeden; król Akszafu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2024-05-21T14:51:24Z</dcterms:modified>
</cp:coreProperties>
</file>