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1"/>
        <w:gridCol w:w="197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Jerycha – jeden; król Aj, które leży w bok od Betel –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2024-05-15T01:48:49Z</dcterms:modified>
</cp:coreProperties>
</file>