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0"/>
        <w:gridCol w:w="4123"/>
        <w:gridCol w:w="3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Szioni Anacharot,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Афераїм і Сіян і Ренат і Анарет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Hafaraim, Szyon, Anacharath;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2024-05-26T19:52:17Z</dcterms:modified>
</cp:coreProperties>
</file>