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61"/>
        <w:gridCol w:w="2417"/>
        <w:gridCol w:w="2933"/>
        <w:gridCol w:w="34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Elon, i Timnatę, i Ekron,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2024-05-18T05:39:40Z</dcterms:modified>
</cp:coreProperties>
</file>