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Eleazar, kapłan, Jozue, syn Nuna, i naczelnicy (rodów) ojców plemion synów Izraela w Szilo, przed obliczem JAHWE u wejścia do namiotu spotkania. W ten sposób dokonali podziału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2024-05-15T18:10:26Z</dcterms:modified>
</cp:coreProperties>
</file>