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Niech się stanie według waszych słów. Po czym wyprawiła ich i poszli. I przywiązała szkarłatny sznur do okna.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2024-05-18T06:57:08Z</dcterms:modified>
</cp:coreProperties>
</file>