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odeszli, przybyli w góry i pozostawali tam przez trzy dni, aż powrócili ścigający.* Ścigający natomiast szukali (ich) wzdłuż całej drogi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dotarli do gór i ukrywali się tam przez trzy dni, póki gońcy nie wrócili do miasta. Ci natomiast szukali ich wzdłuż całej drogi, lecz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przyszli na górę, i pozostali tam przez trzy dni, aż powrócili ścigający. A ścigający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przyszli na górę, i zostali tam przez trzy dni, aż się wrócili, którzy je gonili; bo ich szukali ci, którzy je gonili,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idąc przyszli do gór i mieszkali tam przez trzy dni, aż się wrócili ci, którzy gonili, bo naszukawszy się po wszytkich drogach nie naleźli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poszli, przybyli w góry i pozostali tam przez trzy dni, aż powrócili ludzie wysłani na ich poszukiwanie. Ci zaś przeszukali całą drogę, ale nikogo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przyszli do gór i pozostali tam trzy dni, aż powrócili ścigający. A szukali ich ścigający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udali się w góry i przebywali tam przez trzy dni, aż do powrotu tych, którzy ich ścigali. A ci, którzy wyruszyli za nimi w pościg, szukali ich po wszystkich drogach,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zwiadowcy udali się w góry, gdzie ukrywali się przez trzy dni, aż powrócił wysłany za nimi pościg. Ścigający szukali ich po wszystkich drogach,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[mężowie] i udali się w góry. Pozostali tam przez trzy dni, dopóki nie powrócili wysłani za nimi w pościg, którzy szukali ich daremnie po wszystkich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відійшли і пішли в гори і остались там три дні. І ті, що гналися пошукали по всіх дорогах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oraz przybyli w góry, i pozostali tam przez trzy dni, dopóki nie wrócili ci, co ich ścigali. Chociaż ci ścigający szukali ich po całej drodze,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przybyli w region górzysty, i pozostawali tam przez trzy dni, dopóki nie powrócili ścigający. I ścigający szukali ich na każdej drodze,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aż powrócili ścigający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2024-05-14T13:02:05Z</dcterms:modified>
</cp:coreProperties>
</file>