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(Oni) zaś odeszli, przybyli w góry i pozostawali tam przez trzy dni, aż powrócili ścigający.* Ścigający natomiast szukali (ich) wzdłuż całej drogi – i nie znaleźli.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aż powrócili ścigający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2024-05-14T04:09:13Z</dcterms:modified>
</cp:coreProperties>
</file>