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5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przywołał Rubenitów, Gadytów oraz połowę plemienia Manassesa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2024-05-15T07:46:44Z</dcterms:modified>
</cp:coreProperties>
</file>