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nam tego, że teraz wy odwracacie się od PANA? Bo jeśli wy dziś zbuntujecie się przeciw JAHWE, jutro Jego gniew dotknie całą wspólnotę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 dziś odwróciliście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nie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PANEM? A ponieważ buntujecie się dziś przeciw JAHWE, jutro on rozgniewa się na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dziś odwrócili, żebyście nie szli za Panem? Zaczem stanie się, ponieważeście wy dziś odpornymi Panu, że się on jutro na wszystko zgromadzenie Izraelskie rozgniewa.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opuścili JAHWE, a jutro na wszytkiego Izraela gniew jego srożyć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 dzisiaj nie chcecie iść za Panem, lecz chcecie buntować się przeciwko Niemu, jutro zapłonie On gniewem przeciw całej społeczności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znowu odwracacie się od Pana? Jeżeli wy dziś podniesiecie bunt przeciwko Panu, On jutro zapłonie gniewem na cały zbór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odwracacie się dziś od JAHWE. Jeżeli zbuntujecie się dziś przeciwko JAHWE, to jutro rozgniewa się na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jeszcze wy odwracacie się od PANA! Wy dziś buntujecie się przeciwko JAHWE, a On jutro rozgniewa się na całe zgromadzenie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 kolei odwracacie się od Jahwe. Jeżeli jednak wy dzisiaj powstaniecie przeciw Jahwe, gniew Jego już jutro wybuchnie przeciw całemu zgromadzeniu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відвернулися від Господа і буде коли відступите сьогодні від Господа і завтра на всьому Ізраїлі буде лють.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jednak chcecie się dziś odwrócić od WIEKUISTEGO. Dlatego będzie tak: Dzisiaj wy się zbuntujecie przeciw WIEKUISTEMU, a jutro On się rozgniewa na cały zbór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chcielibyście się dziś odwrócić od podążania za JAHWE i jeśli wy dzisiaj zbuntujecie się przeciw JAHWE, to on jutro oburzy się na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2024-05-16T10:40:45Z</dcterms:modified>
</cp:coreProperties>
</file>