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5"/>
        <w:gridCol w:w="5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synowie Rubena i synowie Gada oraz połowa plemienia Manassesa odezwali się i oznajmili naczelnikom tysięcy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potomkowie Rubena, Gada oraz połowy plemienia Manassesa odezwali się i oznajmili naczelnikom tysięcy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synowie Rubena, synowie Gada i połowa pokolenia Manassesa odpowiedzieli naczelnikom nad tysiącami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odpowiedzieli synowie Rubenowi, i synowie Gadowi, i połowa pokolenia Manasesowego, a mówili do książąt tysiąców Izraelskich: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synowie Ruben i Gad i pół pokolenia Manasse książętom poselstwa Izraelskiego: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Rubena i potomkowie Gada, i połowa pokolenia Manassesa odpowiedzieli naczelnikom plemion izraelskich: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synowie Rubena, synowie Gada i połowa plemienia Manassesa naczelnikom nad tysiącami izraelskimi,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Rubenici, Gadyci i połowa szczepu Manassesa oświadczyli naczelnikom nad tysiącami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Rubenici, Gadyci i połowa plemienia Manassesa odpowiedzieli zwierzchnikom oddziałów izraelskich: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Oświadczyli wówczas Rubenici, Gadyci i połowa pokolenia Manassego przełożonym zastępów izraelskich: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відповіли сини Рувима і сини Ґада і половина племени Манассії і сказали тисячникам Ізраїля, мовлячи: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synowie Reubena, synowie Gada i połowa pokolenia Menaszy odpowiedzieli, mówiąc do naczelników plemion israelskich: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synowie Rubena i synowie Gada oraz potowa plemienia Manassesa odpowiedzieli, mówiąc do mężów będących głowami tysięcy Izraela: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2024-05-17T19:58:15Z</dcterms:modified>
</cp:coreProperties>
</file>