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z troski, z powodu tej sprawy to uczyniliśmy, że powiedzieliśmy (sobie): W przyszłości powiedzą wasi synowie do naszych synów: Co wy macie wspólnego* z JAHWE, Bogiem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wy macie wspólnego, </w:t>
      </w:r>
      <w:r>
        <w:rPr>
          <w:rtl/>
        </w:rPr>
        <w:t>מַה־ּלָכֶם וְלַיהוָה</w:t>
      </w:r>
      <w:r>
        <w:rPr>
          <w:rtl w:val="0"/>
        </w:rPr>
        <w:t xml:space="preserve"> , idiom: Co wam i JHWH l. Co was łączy 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2024-05-18T05:40:08Z</dcterms:modified>
</cp:coreProperties>
</file>