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Pinechas, syn Eleazara, kapłana, wraz z książętami od synów Rubena i od synów Gada,* z ziemi Gilead, do ziemi Kanaan, do synów Izraela – i zdali przed nimi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połowy plemienia Manassesa, pod. w w. 33,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2024-05-16T08:24:58Z</dcterms:modified>
</cp:coreProperties>
</file>