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Rubena i synowie Gada nazwali ten ołtarz (Świadkiem), ponieważ był on świadkiem między nami, że JAHWE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2024-05-19T14:09:32Z</dcterms:modified>
</cp:coreProperties>
</file>