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przeciw Izraelowi król Moabu Balak, syn Sypora. Wezwał on do siebie Bileama, syna Beora, po to, 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Sippora, król Moabu, aby walczyć przeciw Izraelowi. Posłał też i wezwał Balaama,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Seforów, król Moabski, aby walczył przeciw Izraelowi; a posławszy przyzwał Balaama, syna Beorowego,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Balak, syn Sefor, król Moab, i walczył przeciw Izraelowi. I posłał, i przyzwał Balaama, syna Beor, aby was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powstał Balak, syn Sippora, król Moabu, i walczył z Izraelem. Posłał też i wezwał Balaama, syna Beora, by wam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Balak, syn Syppora, król Moabu, i walczył z Izraelem; posłał on i przywołał Bileama,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Balak, syn Sippora, król Moabu, i walczył z Izraelem. Posłał on i zawołał Balaama,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do walki z Izraelem król Moabu, Balak, syn Sippora. On to wysłał posłańców, aby wezwali Balaama, syna Beora, 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do walki z Izraelem król Moabu, Balak, syn Cippora. Wyprawił [poselstwo] po Balaama, syna Beora, przyzywając go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Валак син Сепфора цар моавський і став до бою з Ізраїлем і, піславши, покликав Валаама прокляти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Cypora, król Moabu, i walczył z Israelem. Potem posłał i wezwał Bileama,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Balak, syn Cyppora, król Moabu, i walczył z Izraelem. Posłał więc i wezwał Balaama, syna Beora, by wam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2024-05-16T22:28:48Z</dcterms:modified>
</cp:coreProperties>
</file>