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skrzynię Świadectwa, aby wyszli z 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2024-05-14T17:00:42Z</dcterms:modified>
</cp:coreProperties>
</file>