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Jozue kapłanom,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przykazał im,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polecił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więc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więc rozkaz kapłanom: „Wyjdźcie z Jordanu!”.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”Wyjdźcie z Jordanu!”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священикам, кажучи: Вийдіть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rozkazał kapłanom, mówiąc: Wyjdźcie z Jardenu!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polecił kapłanom, mówiąc: ”Wyjdźcie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2024-05-11T05:05:23Z</dcterms:modified>
</cp:coreProperties>
</file>