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po waszej, ani po waszych nieprzyjaciół. Jestem dowódcą wojska JAHWE — i właśnie przyszedłem. Wtedy Jozue upadł na twarz, pokłonił się mu i zapytał: Co mój pan rozkazuje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jako wódz wojska JAHWE teraz przyszedłem. Wtedy Jozue upadł twarzą do ziemi, oddał pokłon i 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alem Ja hetman wojska Pańskiego, terazem przyszedł. Tedy upadłszy Jozue obliczem swem na ziemię, pokłonił się, i rzekł mu: Cóż Pan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alem jest Hetman wojska PANSKIEGO i terazem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jestem wodzem zastępów Pańskich i właśnie przybyłem. Wtedy Jozue upadł twarzą na ziemię, oddał mu pokłon i rzekł do niego: Co rozkazuje mój pan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Nie, ale jestem wodzem wojska Pana; przyszedłem teraz. Wtedy Jozue upadł twarzą na ziemię, oddał mu pokłon i rzekł do niego: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Nie, ponieważ jestem wodzem zastępów JAHWE i właśnie przybyłem. Wówczas Jozue padł na twarz i oddał pokłon, a następnie 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„Nie. Jestem wodzem wojska JAHWE. Teraz właśnie przychodzę”. Wtedy Jozue upadł twarzą do ziemi, a gdy oddał mu pokłon, zapytał: „Co mój pan rozkaże swojemu słudze?”.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- Nie, jestem wodzem zastępów Jahwe, teraz przybywam. Wtedy Jozue upadł twarzą do ziemi i oddał mu pokłon, a potem zapytał go: -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йому: Я воєвода господньої сили, тепер я прийшов. І впав Ісус на лице до землі і сказав йому: Пане, що приказуєш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Nie. Ja jestem wodzem zastępów WIEKUISTEGO. Właśnie przybyłem. Wtedy Jezus, syn Nuna, padł swym obliczem na ziemię, pokłonił się i do niego powiedział: Co mój pan ma powiedzieć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”Nie, lecz przyszedłem teraz jako książę wojska JAHWE”. Wtedy Jozue padł twarzą do ziemi i się pokłonił, i powiedział do niego: ”Co mówi pan mój do swego sługi?”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2024-05-18T11:05:26Z</dcterms:modified>
</cp:coreProperties>
</file>