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mężczyzn, którzy (wcześniej) byli na zwiadach w tej ziemi, Jozue powiedział: Wejdźcie do domu tej kobiety, nierządnicy, i wyprowadźcie stamtąd tę kobietę i wszystkich, którzy do niej należą, tak jak jej to przysięgliście.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2024-05-19T13:31:01Z</dcterms:modified>
</cp:coreProperties>
</file>