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zaprzysiągł lud: Przeklęty* przed JHWH** będzie ten, kto powstanie i odbuduje to miasto Jerycho!*** Na swoim pierworodnym założy jego fundament, a na swoim najmłodszym postawi jego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zaprzysiągł lud: Przeklęty przed JAHWE będzie ten, kto poważy się odbudować to miasto Jerycho! Na swoim pierworodnym założy jego fundament, a na swoim najmłodszym postawi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złożył przysięgę: Niech będzie przeklęty przed JAHWE człowiek, który powstanie i odbuduje to miasto, Jerycho. Na swoim pierworodnym założy jego fundament, a na swoim najmłodszym postawi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klątwę Jozue onego czasu, mówiąc: Przeklęty mąż przed Panem, któryby powstał a budował to miasto Jerycho; na pierworodnym swoim założy je, a na najmniejszym postawi bramy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 przed JAHWE, który by wzbudził a zbudował miasto Jerycho. Na pierworodnym swym niech założy grunty jego, a na ostatecznym z dzieci niech postawi bramy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Jozue wypowiedział do ludu przysięgę: Niech będzie przeklęty przed obliczem Pana człowiek, który podjąłby się odbudowania miasta Jerycho: Za cenę życia swego pierworodnego [syna] położy fundamenty, za cenę życia najmłodszego syna postawi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kazał Jozue ludowi złożyć przysięgę: Przeklęty będzie przed Panem mąż, który podejmie odbudowę tego miasta, Jerycha! Na swoim pierworodnym założy jego fundament i na swoim najmłodszym postawi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wypowiedział taką przysięgę: Przeklęty niech będzie przed JAHWE każdy, kto podejmie się odbudowy tego miasta – Jerycha. Życiem swojego pierworodnego zapłaci za założenie fundamentów, a życiem najmłodszego za postawienie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złożył następującą przysięgę: „Niech JAHWE przeklnie człowieka, który by się podjął odbudowy Jerycha! Za cenę życia swojego pierworodnego syna założy jego fundamenty, a jego bramy postawi za cenę życia swojego najmłodszego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wypowiedział przysięgę tymi słowy: ”Przeklęty niech będzie wobec Jahwe mąż, który by się ośmielił odbudować miasto Jerycho. Pierworodnego straci zakładając fundament, a zanim wzniesie bramy, umrze mu najmłodszy”.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Ісус того дня, кажучи: Проклята перед Господом людина, яка відбудує це місто. За свого первородного закладе його основу і за свого найменшого поставить його браму. І так зробив Озан, що з Ветилю: за Авірона первородного поклав його основи і за найменшого, що остався, поклав його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Jezus, syn Nuna, wypowiedział klątwę, mówiąc: Przeklęty przed obliczem WIEKUISTEGO każdy, kto powstanie i odbuduje Jerycho. Niech je założy na swoim pierworodnym, a na swoim najmłodszym niechaj postawi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Jozue poprzysiągł, mówiąc: ”Przeklęty niech będzie przed obliczem JAHWE mąż, który wstanie i odbuduje to miasto, Jerycho. Kosztem swego pierworodnego niech założy jego fundament i kosztem swego najmłodszego niech postawi jego wrota”.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Jerycho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2024-05-15T02:46:50Z</dcterms:modified>
</cp:coreProperties>
</file>