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zaprzysiągł lud: Przeklęty* przed JHWH** będzie ten, kto powstanie i odbuduje to miasto Jerycho!*** Na swoim pierworodnym założy jego fundament, a na swoim najmłodszym postawi jego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przed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Jerycho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2024-05-15T14:33:32Z</dcterms:modified>
</cp:coreProperties>
</file>