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19"/>
        <w:gridCol w:w="6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i cały Izrael pozwolili się przez nich uderzyć, po czym zaczęli uciekać drogą ku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2024-05-21T03:07:16Z</dcterms:modified>
</cp:coreProperties>
</file>