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tej przyczyny i te cierpię, ale nie wstydzę się, wiem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[Komu]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uwierzyłem, i jestem przekonany, że w stanie jest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depozyt mój ustrzec w owym ―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i te cierpię ale nie wstydzę się wiem bowiem komu uwierzyłem i jestem przekonany że mocny jest lokatę moją ustrzec na ten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znoszę te cierpienia,* ale nie wstydzę się, gdyż wiem, komu zaufałem, i jestem pewien, że On jest w stanie ustrzec mojej lokaty** na ten Dzień.***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powodu i te cierpię, ale nie wstydzę się, wiem bowiem, któremu uwierzyłem, i jestem przekonany, że mocny jest depozyt mój ustrzec na ów dzień*.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i te cierpię ale nie wstydzę się wiem bowiem komu uwierzyłem i jestem przekonany że mocny jest lokatę moją ustrzec na ten dzień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Lokata, παραθήκη, lub: depozyt, wkład (wyr. bankowe); to, co jedna osoba powierzyła pieczy drugiej osoby, tzn.: (1) to, co Paweł powierzył Jezusowi, np. wysiłki misyjne (np. &lt;x&gt;550 4:11&lt;/x&gt;); (2) to, co Jezus „ulokował” w Pawle, tj. zadanie rozgłoszenia dobrej nowiny. &lt;x&gt;620 1:14&lt;/x&gt; oraz &lt;x&gt;610 6:20&lt;/x&gt;; &lt;x&gt;620 2:2&lt;/x&gt; wskazywałyby raczej na drugie znaczenie.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1:8&lt;/x&gt;; &lt;x&gt;530 3:13&lt;/x&gt;; &lt;x&gt;620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2024-05-14T08:48:01Z</dcterms:modified>
</cp:coreProperties>
</file>